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C1" w:rsidRDefault="00411B84" w:rsidP="00411B84">
      <w:pPr>
        <w:jc w:val="center"/>
      </w:pPr>
      <w:r>
        <w:rPr>
          <w:noProof/>
        </w:rPr>
        <w:drawing>
          <wp:inline distT="0" distB="0" distL="0" distR="0">
            <wp:extent cx="4406900" cy="939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B Zaanstreek LANG RGB 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2C1" w:rsidRDefault="000402C1"/>
    <w:p w:rsidR="000402C1" w:rsidRDefault="000402C1">
      <w:pPr>
        <w:rPr>
          <w:rFonts w:ascii="Arial" w:hAnsi="Arial" w:cs="Arial"/>
        </w:rPr>
      </w:pPr>
    </w:p>
    <w:p w:rsidR="005A0ED7" w:rsidRDefault="005A0ED7">
      <w:pPr>
        <w:rPr>
          <w:rFonts w:ascii="Arial" w:hAnsi="Arial" w:cs="Arial"/>
        </w:rPr>
      </w:pPr>
    </w:p>
    <w:p w:rsidR="000402C1" w:rsidRDefault="000402C1">
      <w:pPr>
        <w:tabs>
          <w:tab w:val="left" w:pos="2268"/>
          <w:tab w:val="left" w:pos="6804"/>
        </w:tabs>
        <w:rPr>
          <w:rFonts w:ascii="Calibri" w:hAnsi="Calibri" w:cs="Arial"/>
          <w:sz w:val="28"/>
          <w:szCs w:val="28"/>
        </w:rPr>
      </w:pPr>
    </w:p>
    <w:p w:rsidR="000300FD" w:rsidRDefault="000300FD" w:rsidP="000300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Aan:  </w:t>
      </w:r>
    </w:p>
    <w:p w:rsidR="000300FD" w:rsidRDefault="000300FD" w:rsidP="000300FD">
      <w:pPr>
        <w:rPr>
          <w:rFonts w:ascii="Arial" w:hAnsi="Arial"/>
          <w:sz w:val="22"/>
        </w:rPr>
      </w:pPr>
    </w:p>
    <w:p w:rsidR="000300FD" w:rsidRPr="00741F0C" w:rsidRDefault="000300FD" w:rsidP="000300FD">
      <w:pPr>
        <w:rPr>
          <w:rFonts w:ascii="Arial" w:hAnsi="Arial"/>
          <w:sz w:val="20"/>
          <w:szCs w:val="20"/>
        </w:rPr>
      </w:pPr>
      <w:r w:rsidRPr="00741F0C">
        <w:rPr>
          <w:rFonts w:ascii="Arial" w:hAnsi="Arial"/>
          <w:sz w:val="20"/>
          <w:szCs w:val="20"/>
        </w:rPr>
        <w:tab/>
      </w:r>
      <w:r w:rsidRPr="00741F0C">
        <w:rPr>
          <w:rFonts w:ascii="Arial" w:hAnsi="Arial"/>
          <w:sz w:val="20"/>
          <w:szCs w:val="20"/>
        </w:rPr>
        <w:tab/>
      </w:r>
      <w:r w:rsidRPr="00741F0C">
        <w:rPr>
          <w:rFonts w:ascii="Arial" w:hAnsi="Arial"/>
          <w:sz w:val="20"/>
          <w:szCs w:val="20"/>
        </w:rPr>
        <w:tab/>
      </w:r>
      <w:r w:rsidR="00BF5A6C">
        <w:rPr>
          <w:rFonts w:ascii="Arial" w:hAnsi="Arial"/>
          <w:sz w:val="20"/>
          <w:szCs w:val="20"/>
        </w:rPr>
        <w:tab/>
      </w:r>
      <w:r w:rsidR="00BF5A6C">
        <w:rPr>
          <w:rFonts w:ascii="Arial" w:hAnsi="Arial"/>
          <w:sz w:val="20"/>
          <w:szCs w:val="20"/>
        </w:rPr>
        <w:tab/>
      </w:r>
      <w:r w:rsidR="00BF5A6C">
        <w:rPr>
          <w:rFonts w:ascii="Arial" w:hAnsi="Arial"/>
          <w:sz w:val="20"/>
          <w:szCs w:val="20"/>
        </w:rPr>
        <w:tab/>
      </w:r>
    </w:p>
    <w:p w:rsidR="000300FD" w:rsidRDefault="000300FD" w:rsidP="000300FD">
      <w:pPr>
        <w:rPr>
          <w:rFonts w:ascii="Arial" w:hAnsi="Arial"/>
          <w:b/>
          <w:sz w:val="20"/>
          <w:szCs w:val="20"/>
        </w:rPr>
      </w:pPr>
    </w:p>
    <w:p w:rsidR="00EE5003" w:rsidRPr="00EE5003" w:rsidRDefault="00EE5003" w:rsidP="000300FD">
      <w:pPr>
        <w:rPr>
          <w:rFonts w:ascii="Arial" w:hAnsi="Arial"/>
          <w:sz w:val="20"/>
          <w:szCs w:val="20"/>
        </w:rPr>
      </w:pPr>
      <w:r w:rsidRPr="00EE5003">
        <w:rPr>
          <w:rFonts w:ascii="Arial" w:hAnsi="Arial"/>
          <w:sz w:val="20"/>
          <w:szCs w:val="20"/>
        </w:rPr>
        <w:t>Assendelft,</w:t>
      </w:r>
    </w:p>
    <w:p w:rsidR="00BF5A6C" w:rsidRDefault="00BF5A6C" w:rsidP="000300FD">
      <w:pPr>
        <w:rPr>
          <w:rFonts w:ascii="Arial" w:hAnsi="Arial"/>
          <w:b/>
          <w:sz w:val="20"/>
          <w:szCs w:val="20"/>
        </w:rPr>
      </w:pPr>
    </w:p>
    <w:p w:rsidR="000F1E60" w:rsidRPr="002B6577" w:rsidRDefault="000F1E60" w:rsidP="000F1E60">
      <w:pPr>
        <w:pStyle w:val="Geenafstand"/>
        <w:rPr>
          <w:sz w:val="24"/>
          <w:szCs w:val="24"/>
        </w:rPr>
      </w:pPr>
    </w:p>
    <w:p w:rsidR="00EE5003" w:rsidRDefault="00EE5003" w:rsidP="00EE50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Geachte heer, mevrouw,</w:t>
      </w:r>
    </w:p>
    <w:p w:rsidR="00EE5003" w:rsidRDefault="00EE5003" w:rsidP="00EE5003">
      <w:pPr>
        <w:pStyle w:val="Geenafstand"/>
        <w:rPr>
          <w:sz w:val="24"/>
          <w:szCs w:val="24"/>
        </w:rPr>
      </w:pPr>
    </w:p>
    <w:p w:rsidR="00EE5003" w:rsidRDefault="00EE5003" w:rsidP="00EE50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 heeft enige tijd een voedselpakket van de Voedselbank Zaanstreek ontvangen.</w:t>
      </w:r>
    </w:p>
    <w:p w:rsidR="00EE5003" w:rsidRDefault="00773FD7" w:rsidP="00EE50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periode van toekenning zal nu worden</w:t>
      </w:r>
      <w:r w:rsidR="00EE5003">
        <w:rPr>
          <w:sz w:val="24"/>
          <w:szCs w:val="24"/>
        </w:rPr>
        <w:t xml:space="preserve"> beëindigd.</w:t>
      </w:r>
    </w:p>
    <w:p w:rsidR="00EE5003" w:rsidRDefault="00EE5003" w:rsidP="00EE5003">
      <w:pPr>
        <w:rPr>
          <w:rFonts w:ascii="Calibri" w:hAnsi="Calibri" w:cs="Arial"/>
        </w:rPr>
      </w:pPr>
      <w:r>
        <w:rPr>
          <w:rFonts w:ascii="Calibri" w:hAnsi="Calibri" w:cs="Arial"/>
        </w:rPr>
        <w:t>De reden hiervan is:</w:t>
      </w:r>
    </w:p>
    <w:p w:rsidR="00EE5003" w:rsidRDefault="00EE5003" w:rsidP="00EE5003">
      <w:pPr>
        <w:rPr>
          <w:rFonts w:ascii="Calibri" w:hAnsi="Calibri" w:cs="Arial"/>
        </w:rPr>
      </w:pPr>
    </w:p>
    <w:p w:rsidR="00EE5003" w:rsidRDefault="00EE5003" w:rsidP="00EE5003">
      <w:pPr>
        <w:pStyle w:val="Lijstalinea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Uw besteedbaar maandelijks inkomen ligt boven het door ons vastgestelde normbedrag.</w:t>
      </w:r>
      <w:r>
        <w:rPr>
          <w:rFonts w:ascii="Calibri" w:hAnsi="Calibri" w:cs="Arial"/>
        </w:rPr>
        <w:br/>
      </w:r>
    </w:p>
    <w:p w:rsidR="00773FD7" w:rsidRDefault="00773FD7" w:rsidP="00EE50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 kunt voor de laatste keer uw pakket ophalen op . . . . . . . . . . . . . . . . . . . . . . . . . . . . .</w:t>
      </w:r>
      <w:r>
        <w:rPr>
          <w:sz w:val="24"/>
          <w:szCs w:val="24"/>
        </w:rPr>
        <w:br/>
      </w:r>
    </w:p>
    <w:p w:rsidR="00EE5003" w:rsidRDefault="00EE5003" w:rsidP="00EE50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Wij vertrouwen erop u hiermede voldoende te hebben geïnformeerd.</w:t>
      </w:r>
    </w:p>
    <w:p w:rsidR="00EE5003" w:rsidRDefault="00EE5003" w:rsidP="00EE5003">
      <w:pPr>
        <w:pStyle w:val="Geenafstand"/>
        <w:rPr>
          <w:sz w:val="24"/>
          <w:szCs w:val="24"/>
        </w:rPr>
      </w:pPr>
    </w:p>
    <w:p w:rsidR="00EE5003" w:rsidRDefault="00EE5003" w:rsidP="00EE50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Hoogachtend,</w:t>
      </w:r>
    </w:p>
    <w:p w:rsidR="00EE5003" w:rsidRDefault="00EE5003" w:rsidP="00EE5003">
      <w:pPr>
        <w:pStyle w:val="Geenafstand"/>
        <w:rPr>
          <w:sz w:val="24"/>
          <w:szCs w:val="24"/>
        </w:rPr>
      </w:pPr>
    </w:p>
    <w:p w:rsidR="00EE5003" w:rsidRDefault="00EE5003" w:rsidP="00EE5003">
      <w:pPr>
        <w:pStyle w:val="Geenafstand"/>
        <w:rPr>
          <w:sz w:val="24"/>
          <w:szCs w:val="24"/>
        </w:rPr>
      </w:pPr>
    </w:p>
    <w:p w:rsidR="00EE5003" w:rsidRDefault="00EE5003" w:rsidP="00EE5003">
      <w:pPr>
        <w:pStyle w:val="Geenafstand"/>
        <w:rPr>
          <w:sz w:val="24"/>
          <w:szCs w:val="24"/>
        </w:rPr>
      </w:pPr>
    </w:p>
    <w:p w:rsidR="00EE5003" w:rsidRDefault="00EE5003" w:rsidP="00EE5003">
      <w:pPr>
        <w:pStyle w:val="Geenafstand"/>
        <w:rPr>
          <w:sz w:val="24"/>
          <w:szCs w:val="24"/>
        </w:rPr>
      </w:pPr>
    </w:p>
    <w:p w:rsidR="00EE5003" w:rsidRDefault="00EE5003" w:rsidP="00EE5003">
      <w:pPr>
        <w:pStyle w:val="Geenafstand"/>
        <w:rPr>
          <w:sz w:val="24"/>
          <w:szCs w:val="24"/>
        </w:rPr>
      </w:pPr>
    </w:p>
    <w:p w:rsidR="00EE5003" w:rsidRDefault="00EE5003" w:rsidP="00EE50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Voedselbank Zaanstreek</w:t>
      </w:r>
    </w:p>
    <w:p w:rsidR="000F1E60" w:rsidRDefault="000F1E60" w:rsidP="000F1E60">
      <w:pPr>
        <w:pStyle w:val="Geenafstand"/>
        <w:rPr>
          <w:sz w:val="24"/>
          <w:szCs w:val="24"/>
        </w:rPr>
      </w:pPr>
    </w:p>
    <w:p w:rsidR="00432B76" w:rsidRDefault="00432B76" w:rsidP="000F1E60">
      <w:pPr>
        <w:pStyle w:val="Geenafstand"/>
        <w:rPr>
          <w:sz w:val="24"/>
          <w:szCs w:val="24"/>
        </w:rPr>
      </w:pPr>
    </w:p>
    <w:p w:rsidR="000F1E60" w:rsidRPr="002B6577" w:rsidRDefault="000F1E60" w:rsidP="000F1E60">
      <w:pPr>
        <w:pStyle w:val="Geenafstand"/>
        <w:rPr>
          <w:sz w:val="24"/>
          <w:szCs w:val="24"/>
        </w:rPr>
      </w:pPr>
    </w:p>
    <w:p w:rsidR="00BF5A6C" w:rsidRDefault="00BF5A6C" w:rsidP="00C46C93">
      <w:pPr>
        <w:pStyle w:val="Geenafstand"/>
        <w:rPr>
          <w:sz w:val="24"/>
          <w:szCs w:val="24"/>
        </w:rPr>
      </w:pPr>
    </w:p>
    <w:p w:rsidR="00BF5A6C" w:rsidRPr="002B6577" w:rsidRDefault="00BF5A6C" w:rsidP="00C46C93">
      <w:pPr>
        <w:pStyle w:val="Geenafstand"/>
        <w:rPr>
          <w:sz w:val="24"/>
          <w:szCs w:val="24"/>
        </w:rPr>
      </w:pPr>
    </w:p>
    <w:p w:rsidR="0021096E" w:rsidRPr="00885ECD" w:rsidRDefault="0021096E">
      <w:pPr>
        <w:rPr>
          <w:rFonts w:ascii="Calibri" w:hAnsi="Calibri" w:cs="Arial"/>
        </w:rPr>
      </w:pPr>
    </w:p>
    <w:sectPr w:rsidR="0021096E" w:rsidRPr="00885ECD" w:rsidSect="007C7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35" w:rsidRDefault="007C3B35" w:rsidP="001C7094">
      <w:r>
        <w:separator/>
      </w:r>
    </w:p>
  </w:endnote>
  <w:endnote w:type="continuationSeparator" w:id="0">
    <w:p w:rsidR="007C3B35" w:rsidRDefault="007C3B35" w:rsidP="001C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21" w:rsidRDefault="00A4072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94" w:rsidRPr="008F2101" w:rsidRDefault="001C7094" w:rsidP="001C7094">
    <w:pPr>
      <w:pStyle w:val="Voettekst"/>
      <w:jc w:val="right"/>
      <w:rPr>
        <w:rFonts w:ascii="Calibri" w:hAnsi="Calibri"/>
        <w:sz w:val="16"/>
        <w:szCs w:val="16"/>
      </w:rPr>
    </w:pPr>
    <w:r w:rsidRPr="008F2101">
      <w:rPr>
        <w:rFonts w:ascii="Calibri" w:hAnsi="Calibri"/>
        <w:sz w:val="16"/>
        <w:szCs w:val="16"/>
      </w:rPr>
      <w:fldChar w:fldCharType="begin"/>
    </w:r>
    <w:r w:rsidRPr="008F2101">
      <w:rPr>
        <w:rFonts w:ascii="Calibri" w:hAnsi="Calibri"/>
        <w:sz w:val="16"/>
        <w:szCs w:val="16"/>
      </w:rPr>
      <w:instrText xml:space="preserve"> FILENAME  \* FirstCap </w:instrText>
    </w:r>
    <w:r w:rsidRPr="008F2101">
      <w:rPr>
        <w:rFonts w:ascii="Calibri" w:hAnsi="Calibri"/>
        <w:sz w:val="16"/>
        <w:szCs w:val="16"/>
      </w:rPr>
      <w:fldChar w:fldCharType="separate"/>
    </w:r>
    <w:r w:rsidR="00A40721">
      <w:rPr>
        <w:rFonts w:ascii="Calibri" w:hAnsi="Calibri"/>
        <w:noProof/>
        <w:sz w:val="16"/>
        <w:szCs w:val="16"/>
      </w:rPr>
      <w:t>Brief 4  Exit boven norm</w:t>
    </w:r>
    <w:r w:rsidR="00214F94">
      <w:rPr>
        <w:rFonts w:ascii="Calibri" w:hAnsi="Calibri"/>
        <w:noProof/>
        <w:sz w:val="16"/>
        <w:szCs w:val="16"/>
      </w:rPr>
      <w:t xml:space="preserve"> - </w:t>
    </w:r>
    <w:r w:rsidR="00773FD7">
      <w:rPr>
        <w:rFonts w:ascii="Calibri" w:hAnsi="Calibri"/>
        <w:noProof/>
        <w:sz w:val="16"/>
        <w:szCs w:val="16"/>
      </w:rPr>
      <w:t xml:space="preserve">maart </w:t>
    </w:r>
    <w:r w:rsidR="00773FD7">
      <w:rPr>
        <w:rFonts w:ascii="Calibri" w:hAnsi="Calibri"/>
        <w:noProof/>
        <w:sz w:val="16"/>
        <w:szCs w:val="16"/>
      </w:rPr>
      <w:t>2017</w:t>
    </w:r>
    <w:bookmarkStart w:id="0" w:name="_GoBack"/>
    <w:bookmarkEnd w:id="0"/>
    <w:r w:rsidR="00214F94">
      <w:rPr>
        <w:rFonts w:ascii="Calibri" w:hAnsi="Calibri"/>
        <w:noProof/>
        <w:sz w:val="16"/>
        <w:szCs w:val="16"/>
      </w:rPr>
      <w:t>.doc</w:t>
    </w:r>
    <w:r w:rsidRPr="008F2101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21" w:rsidRDefault="00A4072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35" w:rsidRDefault="007C3B35" w:rsidP="001C7094">
      <w:r>
        <w:separator/>
      </w:r>
    </w:p>
  </w:footnote>
  <w:footnote w:type="continuationSeparator" w:id="0">
    <w:p w:rsidR="007C3B35" w:rsidRDefault="007C3B35" w:rsidP="001C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21" w:rsidRDefault="00A4072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21" w:rsidRDefault="00A4072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21" w:rsidRDefault="00A4072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AFF"/>
    <w:multiLevelType w:val="hybridMultilevel"/>
    <w:tmpl w:val="F66409C8"/>
    <w:lvl w:ilvl="0" w:tplc="98128CE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D5054"/>
    <w:multiLevelType w:val="hybridMultilevel"/>
    <w:tmpl w:val="E76C9E9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959F4"/>
    <w:multiLevelType w:val="hybridMultilevel"/>
    <w:tmpl w:val="779051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4530"/>
    <w:multiLevelType w:val="hybridMultilevel"/>
    <w:tmpl w:val="09C66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C19F0"/>
    <w:multiLevelType w:val="hybridMultilevel"/>
    <w:tmpl w:val="09D46662"/>
    <w:lvl w:ilvl="0" w:tplc="2C9CB20A">
      <w:start w:val="1"/>
      <w:numFmt w:val="bullet"/>
      <w:lvlText w:val="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B3"/>
    <w:rsid w:val="000300FD"/>
    <w:rsid w:val="000402C1"/>
    <w:rsid w:val="000641CF"/>
    <w:rsid w:val="000D356B"/>
    <w:rsid w:val="000F1E60"/>
    <w:rsid w:val="0014766A"/>
    <w:rsid w:val="00175C97"/>
    <w:rsid w:val="001855FF"/>
    <w:rsid w:val="001A361F"/>
    <w:rsid w:val="001C7094"/>
    <w:rsid w:val="001D65E8"/>
    <w:rsid w:val="00206956"/>
    <w:rsid w:val="0021096E"/>
    <w:rsid w:val="00214F94"/>
    <w:rsid w:val="00217B40"/>
    <w:rsid w:val="002B6577"/>
    <w:rsid w:val="002C2F75"/>
    <w:rsid w:val="003171CC"/>
    <w:rsid w:val="00363A20"/>
    <w:rsid w:val="003B50F1"/>
    <w:rsid w:val="00411B84"/>
    <w:rsid w:val="00432B76"/>
    <w:rsid w:val="004755BF"/>
    <w:rsid w:val="004A0493"/>
    <w:rsid w:val="005755B3"/>
    <w:rsid w:val="005A0ED7"/>
    <w:rsid w:val="00656067"/>
    <w:rsid w:val="006945E1"/>
    <w:rsid w:val="006A4029"/>
    <w:rsid w:val="006D2A01"/>
    <w:rsid w:val="00773FD7"/>
    <w:rsid w:val="007C3B35"/>
    <w:rsid w:val="007C795E"/>
    <w:rsid w:val="00862FB3"/>
    <w:rsid w:val="00885ECD"/>
    <w:rsid w:val="00892D0D"/>
    <w:rsid w:val="008F01B6"/>
    <w:rsid w:val="008F2101"/>
    <w:rsid w:val="009304D8"/>
    <w:rsid w:val="00980AFE"/>
    <w:rsid w:val="00A36018"/>
    <w:rsid w:val="00A40721"/>
    <w:rsid w:val="00A44789"/>
    <w:rsid w:val="00A71B07"/>
    <w:rsid w:val="00A85075"/>
    <w:rsid w:val="00AE39F8"/>
    <w:rsid w:val="00B662F3"/>
    <w:rsid w:val="00BA204A"/>
    <w:rsid w:val="00BF5A6C"/>
    <w:rsid w:val="00C46C93"/>
    <w:rsid w:val="00C91B2F"/>
    <w:rsid w:val="00C96000"/>
    <w:rsid w:val="00D4019F"/>
    <w:rsid w:val="00EC3B4F"/>
    <w:rsid w:val="00EE032F"/>
    <w:rsid w:val="00EE5003"/>
    <w:rsid w:val="00EE7980"/>
    <w:rsid w:val="00EF67D3"/>
    <w:rsid w:val="00F61595"/>
    <w:rsid w:val="00FA3C23"/>
    <w:rsid w:val="00F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300FD"/>
    <w:pPr>
      <w:keepNext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0300FD"/>
    <w:rPr>
      <w:rFonts w:ascii="Arial" w:hAnsi="Arial" w:cs="Arial"/>
      <w:b/>
      <w:bCs/>
      <w:sz w:val="24"/>
      <w:szCs w:val="24"/>
    </w:rPr>
  </w:style>
  <w:style w:type="paragraph" w:styleId="Geenafstand">
    <w:name w:val="No Spacing"/>
    <w:uiPriority w:val="1"/>
    <w:qFormat/>
    <w:rsid w:val="00FA3C23"/>
    <w:rPr>
      <w:rFonts w:ascii="Calibri" w:hAnsi="Calibri"/>
      <w:sz w:val="22"/>
      <w:szCs w:val="2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C70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C709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C70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C7094"/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507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5075"/>
    <w:rPr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8507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F1E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1B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B84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300FD"/>
    <w:pPr>
      <w:keepNext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0300FD"/>
    <w:rPr>
      <w:rFonts w:ascii="Arial" w:hAnsi="Arial" w:cs="Arial"/>
      <w:b/>
      <w:bCs/>
      <w:sz w:val="24"/>
      <w:szCs w:val="24"/>
    </w:rPr>
  </w:style>
  <w:style w:type="paragraph" w:styleId="Geenafstand">
    <w:name w:val="No Spacing"/>
    <w:uiPriority w:val="1"/>
    <w:qFormat/>
    <w:rsid w:val="00FA3C23"/>
    <w:rPr>
      <w:rFonts w:ascii="Calibri" w:hAnsi="Calibri"/>
      <w:sz w:val="22"/>
      <w:szCs w:val="2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C70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C709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C70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C7094"/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507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5075"/>
    <w:rPr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8507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F1E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1B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B84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7B29-3B6D-44C3-94B6-6486EF31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</dc:creator>
  <cp:lastModifiedBy>Gisela Hoeve</cp:lastModifiedBy>
  <cp:revision>7</cp:revision>
  <cp:lastPrinted>2013-02-02T12:32:00Z</cp:lastPrinted>
  <dcterms:created xsi:type="dcterms:W3CDTF">2015-11-02T11:19:00Z</dcterms:created>
  <dcterms:modified xsi:type="dcterms:W3CDTF">2017-03-28T13:19:00Z</dcterms:modified>
</cp:coreProperties>
</file>