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91A47" w14:textId="77777777" w:rsidR="00871263" w:rsidRDefault="00654AF8">
      <w:pPr>
        <w:jc w:val="center"/>
      </w:pPr>
      <w:r>
        <w:rPr>
          <w:noProof/>
          <w:lang w:val="en-US"/>
        </w:rPr>
        <w:drawing>
          <wp:inline distT="0" distB="0" distL="0" distR="0" wp14:anchorId="24E9FEB6" wp14:editId="3FDD5420">
            <wp:extent cx="4406900" cy="939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1C60D" w14:textId="77777777" w:rsidR="00871263" w:rsidRDefault="00871263"/>
    <w:p w14:paraId="2197AA4E" w14:textId="77777777" w:rsidR="00871263" w:rsidRDefault="00871263">
      <w:pPr>
        <w:rPr>
          <w:rFonts w:ascii="Arial" w:hAnsi="Arial" w:cs="Arial"/>
        </w:rPr>
      </w:pPr>
    </w:p>
    <w:p w14:paraId="526D340C" w14:textId="77777777" w:rsidR="00871263" w:rsidRDefault="00871263">
      <w:pPr>
        <w:rPr>
          <w:rFonts w:ascii="Arial" w:hAnsi="Arial" w:cs="Arial"/>
        </w:rPr>
      </w:pPr>
    </w:p>
    <w:p w14:paraId="427295AA" w14:textId="77777777" w:rsidR="00871263" w:rsidRDefault="00871263">
      <w:pPr>
        <w:tabs>
          <w:tab w:val="left" w:pos="2268"/>
          <w:tab w:val="left" w:pos="6804"/>
        </w:tabs>
        <w:rPr>
          <w:rFonts w:ascii="Calibri" w:hAnsi="Calibri" w:cs="Arial"/>
          <w:sz w:val="28"/>
          <w:szCs w:val="28"/>
        </w:rPr>
      </w:pPr>
    </w:p>
    <w:p w14:paraId="40E4646A" w14:textId="77777777" w:rsidR="00871263" w:rsidRDefault="00654AF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Aan:  </w:t>
      </w:r>
    </w:p>
    <w:p w14:paraId="14ECFF31" w14:textId="77777777" w:rsidR="00871263" w:rsidRDefault="00871263">
      <w:pPr>
        <w:rPr>
          <w:rFonts w:ascii="Arial" w:hAnsi="Arial"/>
          <w:sz w:val="22"/>
        </w:rPr>
      </w:pPr>
    </w:p>
    <w:p w14:paraId="6306B59E" w14:textId="77777777" w:rsidR="00871263" w:rsidRDefault="00654AF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13725ECB" w14:textId="77777777" w:rsidR="00871263" w:rsidRDefault="00871263">
      <w:pPr>
        <w:rPr>
          <w:rFonts w:ascii="Arial" w:hAnsi="Arial"/>
          <w:b/>
          <w:sz w:val="20"/>
          <w:szCs w:val="20"/>
        </w:rPr>
      </w:pPr>
    </w:p>
    <w:p w14:paraId="25AB56E8" w14:textId="77777777" w:rsidR="00871263" w:rsidRDefault="00871263">
      <w:pPr>
        <w:rPr>
          <w:rFonts w:ascii="Arial" w:hAnsi="Arial"/>
          <w:b/>
          <w:sz w:val="20"/>
          <w:szCs w:val="20"/>
        </w:rPr>
      </w:pPr>
    </w:p>
    <w:p w14:paraId="3931CEDC" w14:textId="77777777" w:rsidR="00871263" w:rsidRDefault="00654AF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Assendelft, </w:t>
      </w:r>
    </w:p>
    <w:p w14:paraId="46D999D3" w14:textId="77777777" w:rsidR="00871263" w:rsidRDefault="00871263">
      <w:pPr>
        <w:pStyle w:val="Geenafstand"/>
        <w:rPr>
          <w:rFonts w:asciiTheme="minorHAnsi" w:hAnsiTheme="minorHAnsi" w:cs="Arial"/>
        </w:rPr>
      </w:pPr>
    </w:p>
    <w:p w14:paraId="24EF0D91" w14:textId="77777777" w:rsidR="00871263" w:rsidRDefault="00871263">
      <w:pPr>
        <w:pStyle w:val="Geenafstand"/>
        <w:rPr>
          <w:rFonts w:asciiTheme="minorHAnsi" w:hAnsiTheme="minorHAnsi" w:cs="Arial"/>
        </w:rPr>
      </w:pPr>
    </w:p>
    <w:p w14:paraId="01E84C52" w14:textId="77777777" w:rsidR="00871263" w:rsidRDefault="00871263">
      <w:pPr>
        <w:pStyle w:val="Geenafstand"/>
        <w:rPr>
          <w:rFonts w:asciiTheme="minorHAnsi" w:hAnsiTheme="minorHAnsi" w:cs="Arial"/>
        </w:rPr>
      </w:pPr>
    </w:p>
    <w:p w14:paraId="47C494B2" w14:textId="77777777" w:rsidR="00871263" w:rsidRDefault="00654AF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Geachte heer, mevrouw,</w:t>
      </w:r>
    </w:p>
    <w:p w14:paraId="5B893F44" w14:textId="77777777" w:rsidR="00871263" w:rsidRDefault="00871263">
      <w:pPr>
        <w:pStyle w:val="Geenafstand"/>
        <w:rPr>
          <w:sz w:val="24"/>
          <w:szCs w:val="24"/>
        </w:rPr>
      </w:pPr>
    </w:p>
    <w:p w14:paraId="3B4CF2F0" w14:textId="77777777" w:rsidR="00871263" w:rsidRDefault="00654AF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U heeft enige tijd een voedselpakket van de Voedselbank Zaanstreek ontvangen.</w:t>
      </w:r>
    </w:p>
    <w:p w14:paraId="1210B5DC" w14:textId="77777777" w:rsidR="00871263" w:rsidRDefault="00654AF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verstrekking van het voedselpakket wordt vanaf nu stop gezet.</w:t>
      </w:r>
    </w:p>
    <w:p w14:paraId="261D7624" w14:textId="77777777" w:rsidR="00871263" w:rsidRDefault="00654AF8">
      <w:pPr>
        <w:rPr>
          <w:rFonts w:ascii="Calibri" w:hAnsi="Calibri" w:cs="Arial"/>
        </w:rPr>
      </w:pPr>
      <w:r>
        <w:rPr>
          <w:rFonts w:ascii="Calibri" w:hAnsi="Calibri" w:cs="Arial"/>
        </w:rPr>
        <w:t>De reden hiervan is:</w:t>
      </w:r>
    </w:p>
    <w:p w14:paraId="534A05EA" w14:textId="77777777" w:rsidR="00871263" w:rsidRDefault="00871263">
      <w:pPr>
        <w:rPr>
          <w:rFonts w:ascii="Calibri" w:hAnsi="Calibri" w:cs="Arial"/>
        </w:rPr>
      </w:pPr>
    </w:p>
    <w:p w14:paraId="59D1BCBF" w14:textId="77777777" w:rsidR="00871263" w:rsidRDefault="00654AF8">
      <w:pPr>
        <w:pStyle w:val="Lijstalinea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U heeft zich niet gemeld voor de herindicatie via de beeldbel afspraak i.v.m. de herindicatie of</w:t>
      </w:r>
    </w:p>
    <w:p w14:paraId="5E42C3F3" w14:textId="77777777" w:rsidR="00871263" w:rsidRDefault="00654AF8">
      <w:pPr>
        <w:pStyle w:val="Lijstalinea"/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U heeft de volledige bewijsstukken bij een herindicatie niet naar ons verzonden. </w:t>
      </w:r>
    </w:p>
    <w:p w14:paraId="426435F1" w14:textId="77777777" w:rsidR="00871263" w:rsidRDefault="00871263">
      <w:pPr>
        <w:rPr>
          <w:rFonts w:ascii="Calibri" w:hAnsi="Calibri" w:cs="Arial"/>
        </w:rPr>
      </w:pPr>
    </w:p>
    <w:p w14:paraId="19763146" w14:textId="77777777" w:rsidR="00871263" w:rsidRDefault="00654AF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Alleen wanneer u de benodigde papieren in uw bezit heeft, kunt ons bellen voor een nieuwe afspraak. U kunt ons bereiken van maandag t/m donderdag tussen 09.00 tot 12.00 uur op telefoonnummer </w:t>
      </w:r>
      <w:r>
        <w:rPr>
          <w:rFonts w:ascii="Calibri" w:hAnsi="Calibri"/>
        </w:rPr>
        <w:t>075 6414376.</w:t>
      </w:r>
    </w:p>
    <w:p w14:paraId="664D1249" w14:textId="77777777" w:rsidR="00871263" w:rsidRDefault="00871263">
      <w:pPr>
        <w:rPr>
          <w:rFonts w:ascii="Calibri" w:hAnsi="Calibri" w:cs="Arial"/>
        </w:rPr>
      </w:pPr>
    </w:p>
    <w:p w14:paraId="35C35BC7" w14:textId="77777777" w:rsidR="00871263" w:rsidRDefault="00654AF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Wij vertrouwen erop u hiermede voldoende te hebben geïnformeerd.</w:t>
      </w:r>
    </w:p>
    <w:p w14:paraId="22A4B24B" w14:textId="77777777" w:rsidR="00871263" w:rsidRDefault="00871263">
      <w:pPr>
        <w:pStyle w:val="Geenafstand"/>
        <w:rPr>
          <w:sz w:val="24"/>
          <w:szCs w:val="24"/>
        </w:rPr>
      </w:pPr>
    </w:p>
    <w:p w14:paraId="2358A849" w14:textId="77777777" w:rsidR="00871263" w:rsidRDefault="00654AF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Hoogachtend,</w:t>
      </w:r>
    </w:p>
    <w:p w14:paraId="1B3CC579" w14:textId="77777777" w:rsidR="00871263" w:rsidRDefault="00871263">
      <w:pPr>
        <w:pStyle w:val="Geenafstand"/>
        <w:rPr>
          <w:sz w:val="24"/>
          <w:szCs w:val="24"/>
        </w:rPr>
      </w:pPr>
    </w:p>
    <w:p w14:paraId="05707B57" w14:textId="77777777" w:rsidR="00871263" w:rsidRDefault="00871263">
      <w:pPr>
        <w:pStyle w:val="Geenafstand"/>
        <w:rPr>
          <w:sz w:val="24"/>
          <w:szCs w:val="24"/>
        </w:rPr>
      </w:pPr>
    </w:p>
    <w:p w14:paraId="47387DEA" w14:textId="77777777" w:rsidR="00871263" w:rsidRDefault="00871263">
      <w:pPr>
        <w:pStyle w:val="Geenafstand"/>
        <w:rPr>
          <w:sz w:val="24"/>
          <w:szCs w:val="24"/>
        </w:rPr>
      </w:pPr>
    </w:p>
    <w:p w14:paraId="5D435485" w14:textId="77777777" w:rsidR="00871263" w:rsidRDefault="00871263">
      <w:pPr>
        <w:pStyle w:val="Geenafstand"/>
        <w:rPr>
          <w:sz w:val="24"/>
          <w:szCs w:val="24"/>
        </w:rPr>
      </w:pPr>
    </w:p>
    <w:p w14:paraId="7B0E5C56" w14:textId="77777777" w:rsidR="00871263" w:rsidRDefault="00654AF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Voedselbank Zaanstreek</w:t>
      </w:r>
    </w:p>
    <w:p w14:paraId="70F95044" w14:textId="77777777" w:rsidR="00871263" w:rsidRDefault="00871263">
      <w:pPr>
        <w:pStyle w:val="Geenafstand"/>
        <w:rPr>
          <w:sz w:val="24"/>
          <w:szCs w:val="24"/>
        </w:rPr>
      </w:pPr>
    </w:p>
    <w:p w14:paraId="278938D1" w14:textId="77777777" w:rsidR="00871263" w:rsidRDefault="00871263">
      <w:pPr>
        <w:pStyle w:val="Geenafstand"/>
        <w:rPr>
          <w:sz w:val="24"/>
          <w:szCs w:val="24"/>
        </w:rPr>
      </w:pPr>
    </w:p>
    <w:p w14:paraId="565563FF" w14:textId="77777777" w:rsidR="00871263" w:rsidRDefault="00871263"/>
    <w:sectPr w:rsidR="00871263">
      <w:footerReference w:type="default" r:id="rId9"/>
      <w:pgSz w:w="11906" w:h="16838"/>
      <w:pgMar w:top="709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C2ED4" w14:textId="77777777" w:rsidR="002F071D" w:rsidRDefault="002F071D">
      <w:r>
        <w:separator/>
      </w:r>
    </w:p>
  </w:endnote>
  <w:endnote w:type="continuationSeparator" w:id="0">
    <w:p w14:paraId="290DA9C3" w14:textId="77777777" w:rsidR="002F071D" w:rsidRDefault="002F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D6B2E" w14:textId="77777777" w:rsidR="00871263" w:rsidRDefault="00654AF8">
    <w:pPr>
      <w:pStyle w:val="Voettekst"/>
      <w:jc w:val="right"/>
    </w:pPr>
    <w:r>
      <w:fldChar w:fldCharType="begin"/>
    </w:r>
    <w:r>
      <w:instrText>FILENAME</w:instrText>
    </w:r>
    <w:r>
      <w:fldChar w:fldCharType="separate"/>
    </w:r>
    <w:r>
      <w:t>Nieuwe Brief 6 Exit herindicatie.docx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7960C" w14:textId="77777777" w:rsidR="002F071D" w:rsidRDefault="002F071D">
      <w:r>
        <w:separator/>
      </w:r>
    </w:p>
  </w:footnote>
  <w:footnote w:type="continuationSeparator" w:id="0">
    <w:p w14:paraId="3A829899" w14:textId="77777777" w:rsidR="002F071D" w:rsidRDefault="002F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D0407"/>
    <w:multiLevelType w:val="multilevel"/>
    <w:tmpl w:val="784EB3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38138A"/>
    <w:multiLevelType w:val="multilevel"/>
    <w:tmpl w:val="AA562E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63"/>
    <w:rsid w:val="00105994"/>
    <w:rsid w:val="002F071D"/>
    <w:rsid w:val="005A5839"/>
    <w:rsid w:val="006227BB"/>
    <w:rsid w:val="00654AF8"/>
    <w:rsid w:val="0087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A96F8"/>
  <w15:docId w15:val="{CCC69FBE-EE3F-41FD-B4A0-507C9039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color w:val="00000A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300FD"/>
    <w:pPr>
      <w:keepNext/>
      <w:outlineLvl w:val="0"/>
    </w:pPr>
    <w:rPr>
      <w:rFonts w:ascii="Arial" w:hAnsi="Arial" w:cs="Arial"/>
      <w:b/>
      <w:bCs/>
    </w:rPr>
  </w:style>
  <w:style w:type="paragraph" w:styleId="Kop2">
    <w:name w:val="heading 2"/>
    <w:basedOn w:val="Kop"/>
    <w:pPr>
      <w:outlineLvl w:val="1"/>
    </w:pPr>
  </w:style>
  <w:style w:type="paragraph" w:styleId="Kop3">
    <w:name w:val="heading 3"/>
    <w:basedOn w:val="Kop"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qFormat/>
    <w:rsid w:val="000300FD"/>
    <w:rPr>
      <w:rFonts w:ascii="Arial" w:hAnsi="Arial" w:cs="Arial"/>
      <w:b/>
      <w:bCs/>
      <w:sz w:val="24"/>
      <w:szCs w:val="24"/>
    </w:rPr>
  </w:style>
  <w:style w:type="character" w:customStyle="1" w:styleId="KoptekstChar">
    <w:name w:val="Koptekst Char"/>
    <w:link w:val="Koptekst"/>
    <w:uiPriority w:val="99"/>
    <w:qFormat/>
    <w:rsid w:val="001C7094"/>
    <w:rPr>
      <w:sz w:val="24"/>
      <w:szCs w:val="24"/>
    </w:rPr>
  </w:style>
  <w:style w:type="character" w:customStyle="1" w:styleId="VoettekstChar">
    <w:name w:val="Voettekst Char"/>
    <w:link w:val="Voettekst"/>
    <w:uiPriority w:val="99"/>
    <w:qFormat/>
    <w:rsid w:val="001C7094"/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qFormat/>
    <w:rsid w:val="00A85075"/>
    <w:rPr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qFormat/>
    <w:rsid w:val="00A85075"/>
    <w:rPr>
      <w:vertAlign w:val="superscript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0E29DB"/>
    <w:rPr>
      <w:rFonts w:ascii="Tahoma" w:hAnsi="Tahoma" w:cs="Tahoma"/>
      <w:sz w:val="16"/>
      <w:szCs w:val="16"/>
      <w:lang w:eastAsia="nl-NL"/>
    </w:rPr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rFonts w:ascii="Calibri" w:hAnsi="Calibri"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Kop">
    <w:name w:val="Kop"/>
    <w:basedOn w:val="Standaard"/>
    <w:next w:val="Tekstblo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Ari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Geenafstand">
    <w:name w:val="No Spacing"/>
    <w:uiPriority w:val="1"/>
    <w:qFormat/>
    <w:rsid w:val="00FA3C23"/>
    <w:rPr>
      <w:rFonts w:ascii="Calibri" w:hAnsi="Calibri"/>
      <w:color w:val="00000A"/>
      <w:sz w:val="22"/>
      <w:szCs w:val="22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C709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1C7094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qFormat/>
    <w:rsid w:val="00A85075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0F1E6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0E29DB"/>
    <w:rPr>
      <w:rFonts w:ascii="Tahoma" w:hAnsi="Tahoma" w:cs="Tahoma"/>
      <w:sz w:val="16"/>
      <w:szCs w:val="16"/>
    </w:rPr>
  </w:style>
  <w:style w:type="paragraph" w:customStyle="1" w:styleId="Citaten">
    <w:name w:val="Citaten"/>
    <w:basedOn w:val="Standaard"/>
    <w:qFormat/>
  </w:style>
  <w:style w:type="paragraph" w:styleId="Titel">
    <w:name w:val="Title"/>
    <w:basedOn w:val="Kop"/>
  </w:style>
  <w:style w:type="paragraph" w:styleId="Ondertitel">
    <w:name w:val="Subtitle"/>
    <w:basedOn w:val="Ko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663B-9A9B-714F-B118-4126C984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hetty</dc:creator>
  <cp:lastModifiedBy>Hans Nijland</cp:lastModifiedBy>
  <cp:revision>2</cp:revision>
  <cp:lastPrinted>2013-02-02T12:32:00Z</cp:lastPrinted>
  <dcterms:created xsi:type="dcterms:W3CDTF">2020-12-28T12:38:00Z</dcterms:created>
  <dcterms:modified xsi:type="dcterms:W3CDTF">2020-12-28T12:38:00Z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